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0"/>
        <w:gridCol w:w="5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ten dzień!* Oto nadszedł! Przyszła kolej! Zakwitła laska,** puszcza pąki zuchwalstwo!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ten dzień! Nadszedł! Przyszła kolej! Zakwitło bezprawie,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puszcza pąki zuchwalstwo!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ten dzień, oto nadszedł; nastał poranek, zakwitła rózga, wyrosła pycha.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ten dzień, oto przyszedł; przyszedł prędki poranek, zakwitnęła rózga, wybija się pycha.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dzień, oto przyszedł! Wyszło skruszenie, zakwitnęła laska, spłodziła pycha.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dzień, [już] nadchodzi; wypełnia się zgubny los, rozplenia się niesprawiedliwość, pycha się rozzuchwala.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ów dzień, oto nadchodzi on; przyszła kolej na ciebie, zakwitło bezprawie, wyrosła swawola,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dzień. Oto nadszedł. Wyszedł zły los. Zakwitła niesprawiedliwość. Wyrosła zuchwałość.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ten dzień. Oto nadszedł. Zapanował zły los. Zakwitła kara. Wyrosła pycha.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dzień, oto nadchodzi. Wyruszył zły los, zakwitło bezprawie. Wyrosła zuchwałość.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приходить кінець, ось господний день. Якщо і зацвила палиця, встала гордість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ten dzień! Oto nadszedł! Przyszedł koniec; wyrosła rózga, kiedy zakiełkowała pycha!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ten dzień! Oto nadchodzi! Wyruszył wieniec. Zakwitła rózga. Wyrosło zuchwalstwo.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13:5-6&lt;/x&gt;; &lt;x&gt;370 5:18-20&lt;/x&gt;; &lt;x&gt;370 8:9-10&lt;/x&gt;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laska, </w:t>
      </w:r>
      <w:r>
        <w:rPr>
          <w:rtl/>
        </w:rPr>
        <w:t>מַּטֶה</w:t>
      </w:r>
      <w:r>
        <w:rPr>
          <w:rtl w:val="0"/>
        </w:rPr>
        <w:t xml:space="preserve"> (matte h), l. nieprawość, zboczenia, wypaczenia, </w:t>
      </w:r>
      <w:r>
        <w:rPr>
          <w:rtl/>
        </w:rPr>
        <w:t>מֻּטָה</w:t>
      </w:r>
      <w:r>
        <w:rPr>
          <w:rtl w:val="0"/>
        </w:rPr>
        <w:t xml:space="preserve"> (mutta h), &lt;x&gt;330 7:10&lt;/x&gt;L.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2024-05-28T16:36:02Z</dcterms:modified>
</cp:coreProperties>
</file>