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(zbrojne) ramiona będą zalane powodzią* sprzed jego oblicza, a także książę przymierza.**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Wysłane przeciwko niemu siły zostaną zmyte niczym powodzią — książę przymierza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ramionami,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powodzią, zostaną porwani sprzed jego oblicza i skruszeni, a także książę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ramionami jako powodzią wiele ich zachwyceni będą przed obliczem jego, i skruszeni będą, także też i sam wódz, który z nimi przymierze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ramiona wojującego będą zwalczone od oblicza jego i zstarte będą, nadto i wódz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poniesie porażkę, a także i wódz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będą przed nim doszczętnie zniesione jakby powodzią i rozbite, nawet książę przymierza będzie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wojska jak powódź siać będą zniszczenie, pokona nawet księcia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zostanie rozbite i rozpierzchnie się, podobnie sam przywódca 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Siły najazdu załamią się przed nim i zostaną zdruzgotane, a także książę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руки того, що топить, затопляться від його лиця і будуть розбиті, і володар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siłą niczym powodzią, staną się wypłukani oraz będą skruszeni przed jego obliczem; także i jego wódz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ramiona powodzi będą przed nim zatopione, zostaną też złamane; to samo spotka Wodza przymierzą.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powodzią, </w:t>
      </w:r>
      <w:r>
        <w:rPr>
          <w:rtl/>
        </w:rPr>
        <w:t>הַּׁשֶטֶף</w:t>
      </w:r>
      <w:r>
        <w:rPr>
          <w:rtl w:val="0"/>
        </w:rPr>
        <w:t xml:space="preserve"> (haszszetef): być może: </w:t>
      </w:r>
      <w:r>
        <w:rPr>
          <w:rtl/>
        </w:rPr>
        <w:t>הִּׁשָטֹף</w:t>
      </w:r>
      <w:r>
        <w:rPr>
          <w:rtl w:val="0"/>
        </w:rPr>
        <w:t xml:space="preserve"> (hiszszatof), zob. BHS, czyli: zalane. Ptolemeusz VI Filometor (181-145 r. p. Chr.) wystąpił przeciwko Epifanesowi IV, ale został pokonany i dostał się do niewoli. W tym czasie władzę na południu przejął jego brat Ptolemeusz VIII (Euergetes II Fiskon).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Ptolemeusza VI Filometora, który sprzymierzył się z Antiochem IV dla odzyskania władzy od Ptolemeusza VIII. Udało się to, lecz potem obaj bracia sprzymierzyli się ze sobą, by wyprzeć Antiocha z Peluzjum, jednej z twierdz egipskich. Jako książę przymierza wskazywany bywa też arcykapłan Oniasz III, pozbawiony stanowiska, więziony w Syrii i zabity w 170 r. p. Chr. (por. 2Mch 4:34).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2024-06-03T12:46:48Z</dcterms:modified>
</cp:coreProperties>
</file>