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powalani, doznają małej pomocy;* i wielu przyłączy się do nich nieszczerze.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ginęli, doznają małej pomocy. Wielu też przyłączy się do nich nieszczerze.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padną, będą mieli niewielką pomoc i wielu przyłączy się do nich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padać będą, małą pomoc mieć będą; bo się do nich wiele pochlebców przyłączy.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upadną, wspomożeni będą pomocą maluczką; i przyłączą się do nich mnodzy zdradliwie.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będą upadać, nieliczni pośpieszą im z pomocą, a wielu przyłączy się do nich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padać, doznają małej pomocy; i wielu przyłączy się do nich obłudnie.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będą umierać, nieliczni pośpieszą im z pomocą, wielu zaś obłudnie przyłączy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ginąć, niewielu pospieszy im z pomocą, natomiast wielu przyłączy się do nich, ale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będą się załamywać, zostaną wsparci niewielką pomocą. Wielu przyłączy się do nich obłudnie.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їхнім ослабленні поможеться їм малою поміччю, і численні додадуться до них в обманах.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będą padać, będą mieć małą pomoc, a wielu obłudników skłoni ich do pożyczek.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będą doprowadzani do potknięcia, otrzymają wspomożenie niewielką pomocą; a wielu się do nich przyłączy, używając pochlebstw.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Siły Matatiasza, a następnie Judy Machabeusza (1Mch 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2024-06-03T09:44:43Z</dcterms:modified>
</cp:coreProperties>
</file>