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nich stłoczyli się satrapowie, namiestnicy, zarządcy i doradcy króla. Byli zdziwieni, widząc tych mężczyzn! Oto ogień nie tknął ich ciał, nie osmalił im włosa na głowie! Ich płaszcze nie były zniszczone i nawet ich nie przeniknął swąd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się, książęta, starostowie, urzędnicy i dowódcy króla widzieli tych mężczyzn, to, że ogień nie miał żadnej mocy nad ich ciałami, włosy z ich głowy nie spaliły się, ich płaszcze nie były zniszczone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starostowie urzędnicy i hetmani królewscy oglądali onych mężów, że nie panował ogień nad ciałami ich, i włos głowy ich nie opalił się, i płaszcze ich nie naruszyły się, ani zapach ognia nie przeszedł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urzędnicy, i sędziowie, i możni królewscy, oględowali męże one, iż żadnej mocy nie miał ogień nad ciały ich i włos głowy ich nie przypalił się, i szarawary ich nie odmieniły się ani zapach ognia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 sprawiedliwy we wszystkim, co nam uczyniłeś, a wszystkie czyny Twoje pełne prawdy, drogi zaś Twoje proste i wszystkie wyroki pełne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zwierzchnicy i doradcy króla, i widzieli, że ogień nie ogarnął ciał tych mężów i włos ich głowy nie był spalony, a ich odzienia nie były zniszczone ani też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zebrali się satrapowie, namiestnicy, rządcy i doradcy królewscy, to stwierdzili, że ogień nie miał władzy nad ciałami tych mężczyzn, tak że nawet włos z ich głów nie uległ spaleniu, ich płaszcze nie zostały uszkodzone i nie było czuć od nich swądu spalenizny.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sprawiedliwy we wszystkim, co nam uczyniłeś, wszystkie dzieła rąk Twoich są prawdziwe, Twoje drogi - proste, a wszystkie Twoje sądy -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bowiem jesteś we wszystkim, co nam uczyniłeś. Wszystkie Twoje dzieła są prawdziwe i drogi Twoje prawe, a wszystkie Twoje wyroki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праведний в усім, що Ти нам зробив, і всі твої діла правдиві, і твої дороги правильні, і всі твої суди правдиві,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urzędnicy i królewscy dowódcy, aby oglądać mężów, nad których ciałami nie panował ogień nie spalił się włos głowy, nie naruszyły się ich szaty, ani nie przeniknął ich zapach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 satrapowie, prefekci i namiestnicy oraz wysocy urzędnicy królewscy patrzyli na tych krzepkich mężów, że ogień nie miał mocy nad ich ciałami i żaden włos na głownieʼ im się nie nadpalił, a nawet ich płaszcze się nie zmieniły ani nie przeszedł na nich swąd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2024-06-03T23:11:19Z</dcterms:modified>
</cp:coreProperties>
</file>