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powiedział: Tak, wzbogaciłem się, znalazłem swoje bogactwo.* W całym moim trudzie nie znaleziono u mnie winy wynikającej z grzechu!**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na to: Owszem, wzbogaciłem się, zdobyłem bogactwo. Lecz w tym, co osiągnąłem, nie dopatrzono się grzechu, który obciążałby mnie jakąś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jestem JAHWE, twój Bóg, od wyjścia z ziemi Egiptu. Jeszcze sprawię, że będziecie mieszkać w namiotach, jak za dni uroczystych świąt.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jest Panem, Bogiem twoim, od wyjścia z ziemi Egipskiej; jeszczeć dopuszczę mieszkać w namiotach, jako za dni uroczystych świąt;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JAHWE Bóg twój z ziemie Egipskiej, jeszcze cię posadzę w namieciech jako za dni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twój, od ziemi egipskiej, sprawię, że jeszcze zamieszkasz w namiotach, jak było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rzekł: Przecież wzbogaciłem się, zdobyłem dla siebie bogactwa. Lecz z całego jego dorobku nic mu nie pozostanie z powodu winy, której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jednak mówi: Naprawdę stałem się bogaty, zgromadziłem majątek, ale w żadnym z owoców mojego trudu nie znajdzie się moja nieprawość, nic co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Efraim: «Stałem się bogaty i zgromadziłem sobie majątek». Lecz z całego jego dorobku nic mu nie zostanie z powodu winy, której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mówi: ”Otom się wzbogacił i zdobyłem majątek!” Cały jego trud okaże się daremny z powodu nieprawości, której się dopuszczał.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Ефраїм: Тільки я збагатів, я знайшов собі спочинок. Всі його труди не знайдуться в ньому через неправедності, якими він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mówi: Zaiste, wzbogaciłem się, zdobyłem sobie dostatek; we wszystkich moich dorobkach nie znajdą przy mnie niesprawiedliwej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ja jestem JAHWE, twój Bóg – już od ziemi egipskiej. Jeszcze sprawię, że będziesz mieszkał w namiotach jak za dni wyznaczonego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całym (…) grzechu, </w:t>
      </w:r>
      <w:r>
        <w:rPr>
          <w:rtl/>
        </w:rPr>
        <w:t>לִי עָֹון אֲׁשֶר־חֵטְאּכָל־יְגִיעַי לֹא יִמְצְאּו־</w:t>
      </w:r>
      <w:r>
        <w:rPr>
          <w:rtl w:val="0"/>
        </w:rPr>
        <w:t xml:space="preserve"> : wg G: I powiedział Efraim: Jakże się wzbogaciłem, znalazłem dla siebie ulgę! Wszystkie jego zdobycze (l. owoce trudu) nie będą mu policzone z powodu nieprawości, przez które zgrzeszył. Odzwierciedlałoby to: ּ</w:t>
      </w:r>
      <w:r>
        <w:rPr>
          <w:rtl/>
        </w:rPr>
        <w:t>כָל־יְגִיעָיו לֹא יִּמָצְאּו לֹו עַל־אָוֶן אֲׁשֶר חָטָא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2024-06-02T22:45:02Z</dcterms:modified>
</cp:coreProperties>
</file>