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1"/>
        <w:gridCol w:w="3039"/>
        <w:gridCol w:w="4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odrzucił (jednak) dobro,* niech go** ściga wróg!***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odrzucił jednak dobro,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go ściga wróg!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 odrzucił dobro. Wróg będzie go ścigać.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Izrael opuścił dobro; przetoż go nieprzyjaciel gonić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Porzucił Izrael dobro, nieprzyjaciel go przeszladować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odrzucił dobro, wróg będzie go prześladował.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odrzucił to, co dobre, niechże go ściga nieprzyjaciel!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jednak odrzucił to, co dobre, dlatego będzie go ścigał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Izrael odrzucił to, co dobre, dlatego prześladuje go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odrzucił dobro, [przeto] ścigać go będzie nieprzyjaciel!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Ізраїль повернув добро, переслідували ворога.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Israel wzgardził dobrem – dlatego będzie go ścigał wróg!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”Izrael odrzucił dobro. Niech ściga go nieprzyjaciel.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Dobro (tj. dobrego Boga).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Zaim ten w tekście hbr. zaczyna w. 4.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2024-05-30T02:03:58Z</dcterms:modified>
</cp:coreProperties>
</file>