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 Dziki osioł samotnie błądzący! Efraim wynajął sobie kochanków!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Uciekli bowiem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 samotny osioł. Efraim najął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oni do Assyryjczyka, osła leśnego, uciekają, który się samotnie chowa, a że Efraim sobie miłośników najmuje,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zaszli do Assur, osieł dziki, osobny sobie; Efraim dary dali miłośnikom.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Asyrii jak onager żyjący samotnie; Efraim nabył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 - jak dziki osioł, który biega samotnie - do Egiptu, aby składać podarki miłosne.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Asyrii, jak samotny, dziki osioł: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udali się do Asyrii, są jak samotny dziki osioł.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pociągną do Asyrii jak dziki osioł, osamotniony. Efraim zapłaci za swą niewierność.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пішли до ассирійців. Зацвив сам Ефраїм, полюбили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biegają do Aszuru jak dziki osioł, co się samotnie chowa; a Efraimici umawiają się na zaloty.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bowiem do Asyrii niczym zebra, która się odosobniła. Co się tyczy Efraima, najęli kochanków.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2024-05-31T20:56:24Z</dcterms:modified>
</cp:coreProperties>
</file>