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posiedli resztkę Edomu* i wszystkie narody, nad którymi wzywane było moje imię – oświadczenie JAHWE, który to (właśnie) czyni.**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posiądą resztkę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te wszystkie narody, nad którymi wzywano moje imię — oświadcza JAHWE, który to właśnie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posiedli resztki Edomu i wszystkie narody, nad którymi wzywano mojego imienia, mówi JAHWE,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posiedli ostatki Edomczyków i wszystkie narody nad którymi wzywano imienia mojego, mówi Pan,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posiedli ostatek Idumejej i wszytkie narody: przeto iż wzywano imienia mego nad nimi, mówi JAHWE czyniący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posiedli resztę Edomu i wszystkie na-rody, nad którymi wzywano mojego imienia - wyrocznia Pana, który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posiedli resztki Edomu i wszystkie narody, nad którymi wzywane było moje imię, mówi Pan,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panowali nad resztą z Edomu i nad wszystkimi narodami, nad którymi wzywano Mojego imienia − wyrocznia JAHWE,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Posiądą resztę Edomu i wszystkie narody, nad którymi wzywano mojego imienia - wyrocznia JAHWE, który uczyni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zawładnęli tymi, co się żywi ostali z Edomu oraz wszystkimi narodami, które swą nazwę wywodzić będą od mego Imienia - to mówi Jahwe, który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шукали (Мене) ті, що осталися з людей, і всі народи, на яких прикликується на них моє імя, говорить Господь Бог, що це 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zawładnęli szczątkami Edomu oraz wszystkich ludów, nad którymi wzywano Mojego Imienia – mówi WIEKUISTY, który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wzięli w posiadanie to, co pozostało z Edomu, oraz wszystkie narody, nad którymi wzywano mego imieniaʼ – brzmi wypowiedź JAHWE, który to czyni.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resztkę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&lt;x&gt;300 23:3&lt;/x&gt;; &lt;x&gt;400 2:12&lt;/x&gt;; &lt;x&gt;510 15:15-21&lt;/x&gt;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2024-06-03T13:14:53Z</dcterms:modified>
</cp:coreProperties>
</file>