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2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bliski jest dzień JAHWE dla wszystkich narodów! Jak (ty) postępowałeś, tak postąpią z tobą. Twoja odpłata wróci na twą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bliski jest dzień JAHWE dla wszystkich narodów! Jak ty postępowałeś, tak postąpią z tobą. Zapłata za twoje czyny wróci na twoją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Bliski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dzień JAHWE dla wszystkich narodów. Jak ty postępowałeś, tak postąpią z tobą. Twoja odpłata spadnie na twoją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bliski jest dzień Pański przeciwko tym wszystkim narodom; jakoś uczynił, tak ci się stanie, nagroda twoja obróci się na głowę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blisko jest dzień PANski nad wszytkie narody: jakoś uczynił, zstanieć się, zapłatę twoję obróci na głowę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nadchodzi dzień Pański na wszystkie narody. Tak jak ty uczyniłeś, uczynią tobie: Czyny twoje spadną na twoją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bliski jest dzień Pana na wszystkie narody. Jak postępowałeś, tak postąpią z tobą. Odpłata za twoje postępki spadnie na twoją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nadchodzi Dzień JAHWE na wszystkie narody. Jak ty postępowałeś, tak uczynią z tobą, odpłata za występki spadnie na twoją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zbliża się Dzień JAHWE przeciwko wszystkim narodom. Jak ty postępowałeś, tak postąpią z tobą: za swoje czyny otrzymasz odpłatę.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bliski jest dzień Jahwe dla wszystkich narodów. Jak postąpiłeś ty, tak stanie się i tobie, postępki twoje spadną na twą własną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близько господний день на всі народи. Так як ти зробив, так тобі буде. Твоя віддача віддасться на твою голову.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 wszystkich tych ludów zbliży się dzień WIEKUISTEGO, wtedy i tobie uczynię tak, jak sam czyniłeś. Twoja zapłata wróci na twoją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blisko jest dzień JAHWE przeciwko wszystkim narodom. Jak ty uczyniłeś, tak zostanie uczynione tobie. Twój sposób traktowania wróci na twoją głowę.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2024-06-01T20:45:09Z</dcterms:modified>
</cp:coreProperties>
</file>