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do ust* ** przemawiam do niego, i jasno,*** a nie w zagadkach,**** (on) też może oglądać postać***** ****** JAHWE. Dlaczego więc nie baliście się wypowiadać przeciw mojemu słudze, przeciw Mojżeszowi?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przemawiam do niego, jasno, nie w zagadkach. Jemu dano widzieć postać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 Dlaczego więc nie baliście się wypowiadać przeciw mojemu słudze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ust do ust mówię do niego, jawnie, a nie w zagadkach; on ogląda postać JAHWE. Dlaczego nie baliście się mówić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źle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memu słudze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Usty do ust mawiam z nim: nie w widzeniu, ani w zagadaniu, ani w podobieństwach Pana widywa; czemużeście się nie bali, mówić przeciw słudze memu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usty do ust mówię jemu, i jawnie, a nie przez zasłony i figury JAHWE widzi. Czemużeście się nie bali uwłaczać słudze memu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mówię do niego – w sposób jawny, a nie przez wyrazy ukryte. On też postać Pana ogląda. Czemu ośmielacie się źle mówić o moim słudze, o Mojżeszu?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do ust przemawiam do niego, I jasno, a nie w zagadkach. I prawdziwą postać Pana ogląda on. Dlaczego więc ośmieliliście się Wypowiadać się przeciwko słudze memu,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z nim rozmawiam – jawnie, nie przez zagadki. I on ogląda postać JAHWE. Czemu więc ośmielacie się mówić przeciwko Memu słudze,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z nim rozmawiam, jawnie, bez tajemnych zagadek. On ogląda postać JAHWE. Skąd więc macie odwagę występować przeciwko memu słudze Mojżeszowi?”.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do niego z ust do ust i jawnie, a nie przez podobieństwo. On ogląda postać Jahwe. Dlaczegóż nie wahaliście się występować przeciw memu słudze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 Ja] mówiłem z nim mowa z mową, [żeby odłączył się od swojej żony]. W wizji [jasnej, gdzie każde słowo było dla niego zrozumiałe], a nie w zagadkach. [Gdy mówię do niego], widzi on obraz Chwały Boga. Więc dlaczego nie boicie się mówić przeciw Mojemu słudze, Moszemu?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Устами до уст заговорю до нього, явно і не в притчах, і він побачив господню славу. І чому ви не побоялися говорити проти мого слуги Мойсея?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przemawiam z ust do ust; jawnie, a nie w zagadkach, tak ogląda WIEKUISTEGO. Jakże nie obawialiście się rozprawiać o Moim słudze Mojżeszu?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niego usta w usta, tak mu przedstawiając, a nie przez zagadki; i widzi on postać JAHWE. Czemuż więc nie baliście się mówić przeciwko mojemu słudze, przeciwko Mojżeszowi?”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ust do ust, </w:t>
      </w:r>
      <w:r>
        <w:rPr>
          <w:rtl/>
        </w:rPr>
        <w:t>אֶל־ּפֶה ּפֶה</w:t>
      </w:r>
      <w:r>
        <w:rPr>
          <w:rtl w:val="0"/>
        </w:rPr>
        <w:t xml:space="preserve"> : idiom: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33:11&lt;/x&gt;; &lt;x&gt;50 34:10&lt;/x&gt;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jasno, lub: (w) widzeniu, </w:t>
      </w:r>
      <w:r>
        <w:rPr>
          <w:rtl/>
        </w:rPr>
        <w:t>מַרְאֶה</w:t>
      </w:r>
      <w:r>
        <w:rPr>
          <w:rtl w:val="0"/>
        </w:rPr>
        <w:t xml:space="preserve"> , w tym kontekście przysłówkowo: wyraźnie.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1:6&lt;/x&gt;; &lt;x&gt;330 17:2&lt;/x&gt;; &lt;x&gt;420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postać, ּ</w:t>
      </w:r>
      <w:r>
        <w:rPr>
          <w:rtl/>
        </w:rPr>
        <w:t>תְמּונָה</w:t>
      </w:r>
      <w:r>
        <w:rPr>
          <w:rtl w:val="0"/>
        </w:rPr>
        <w:t xml:space="preserve"> (temuna h), l. podobieństwo, zob. &lt;x&gt;20 20:4&lt;/x&gt;;&lt;x&gt;20 33:18-23&lt;/x&gt;; &lt;x&gt;50 4:12&lt;/x&gt;, 15; &lt;x&gt;230 17:15&lt;/x&gt;; wg G: i zobaczył chwałę Pana, καὶ τὴν δόξαν κυρίου εἶδεν.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24:10&lt;/x&gt;; &lt;x&gt;50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2024-06-02T06:11:10Z</dcterms:modified>
</cp:coreProperties>
</file>