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Oddalcie się od tego zgromadzenia, a zniszczę ich w (jednej) chwili. (Oni) jednak padli na swoje twarze,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Odsuńcie się od tego zgromadzenia, a zniszczę je w jednej chwili! Oni jednak padli na swoje twarze,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powiedział do Mojżesza: Połóż laskę Aarona z powrotem przed Świadectwem, aby była zachowana na znak dla buntowników, a położysz kres ich szemraniu przeciwko mnie, aby nie pomarli.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Mojżesza: Odnieś laskę Aaronową przed świadectwo, aby była zachowana na znak synom odpornym, a zahamujesz szemranie ich przeciwko mnie, aby nie pomarli.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Mojżesza: Odnieś laskę Aaronowę do przybytku świadectwa, aby tam była chowana na znak sprzeciwnych synów Izraelowych a ustały szemrania ich ode mnie, aby nie pomarli.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Oddalcie się od tej społeczności, bo chcę ich wytracić w jednej chwili. Oni zaś upadli na twarze.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Usuńcie się spośród tego zboru, a Ja ich zniszczę w mgnieniu oka. Oni zaś padli na swoje twarze.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Oddalcie się od tej społeczności, a Ja w jednej chwili ich unicestwię. Oni zaś upadli na twarze.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„Odejdźcie od tej gromady, gdyż zamierzam ich zniszczyć w jednej chwili!”. Oni padli na twarz,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Odłączcie się od tego zgromadzenia, a zgładzę ich w jednej chwili! Wówczas oni upadli na twarz,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Odłączcie się od tego zgromadzenia, a zniszczę ich w jednej chwili. A oni upadli na twarz.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Відділіться з поміж цього збору, і вигублю їх зразу. І вони впали на своє лице.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Usuńcie się z pośród tego zboru, a natychmiast ich zgładzę. Lecz oni padli na swe oblicza.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JAHWE rzeki do Mojżesza: ”Laskę Aarona połóż z powrotem przed Świadectwem jako coś, co ma być przechowywane na znak dla synów buntu, by ustały ich szemrania przeciwko mnie, by nie pomarli”.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2024-05-29T09:03:15Z</dcterms:modified>
</cp:coreProperties>
</file>