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Judy, według swoich zastępów, to sto osiemdziesiąt sześć tysięcy czterystu (ludzi) – będą (oni) wyruszać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Judy, w porządku swych zastępów, to sto osiemdziesiąt sześć tysięcy czterystu ludzi — oni będą wyruszać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Judy, według ich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sześć tysięcy czterystu. Oni wyruszą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Judowym sto tysięcy, osiemdziesiąt tysięcy, i sześć tysięcy i cztery sta według hufców ich; ci naprzód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Wszytkich, których w obozie Judy naliczono, było sto ośmdziesiąt sześć tysięcy cztery sta: a wedle hufców swoich pierwszy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 według ich zastępów – sto osiemdziesiąt sześć tysięcy czterystu. Oni pierwsi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 jest sto osiemdziesiąt sześć tysięcy czterysta według ich zastępów. Ci wyruszać będą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Judy, według ich zastępów, jest sto osiemdziesiąt sześć tysięcy czterystu. Oni powinni wyruszać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Judy sto osiemdziesiąt sześć tysięcy czterystu. Oni mają wyruszać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Judy według ich hufców naliczono 186. 400; oni pierwsi będą 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Jehudy, według ich oddziałów, było sto osiemdziesiąt sześć tysięcy czterystu. [Gdy wszystkie obozy będą wyruszać], oni będą wyruszali pierwsi.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з табору Юди сто вісімдесять шість тисяч і чотириста з їхньою силою. Вони першими піднімуться.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z obozu Jehudy to według ich zastępów sto osiemdziesiąt sześć tysięcy czterysta osób ci wyruszą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Judy, w ich zastępach, jest sto osiemdziesiąt sześć tysięcy czterystu. Oni mają wyruszać pierwsi.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2024-05-31T13:50:34Z</dcterms:modified>
</cp:coreProperties>
</file>