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zabrakło wody. Lud zebrał się więc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dla ludu,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zebrali się przeciw Mojżeszowi,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zeszli się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społeczności zabrakło wody, zeszli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zbór nie miał wody; zebrali się więc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zabrakło wody dla społeczności,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zabrakło wody dla ludzi, zebrali się oni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rzesze nie miały wody, szemrano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zgromadzenie nie miało wody i zebrali się przeciwko Moszemu i 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води для збору, і зібралися проти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wody dla zboru, więc wszyscy się zebrali przeciwko Mojżeszowi i przeciw 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nie ma wody dla zgromadzenia, i zaczęli się zbierać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2024-06-01T00:50:37Z</dcterms:modified>
</cp:coreProperties>
</file>