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pod górą Hor, na granicy z Edomem, JAHWE oznajmił Mojżeszowi i Aaronowi: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 na górze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na górze Hor, nad granicą ziemi Edomskiej,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leżącej na granicy ziemi Edom, przemówił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Aarona pod górą Hor na granicy ziemi edomskiej: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która znajduje się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górze, leżącej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na górze Hor, nad granicą ziemi Edom: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Aharona przy Hor Hahar, przy granicy ziemi Edom,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в горі Ор при границях едомської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Hor, nad granicą ziemi Edomu,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rzekł do Mojżesza i Aarona na górze Hor przy granicy ziemi edomskiej: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2024-06-01T05:15:17Z</dcterms:modified>
</cp:coreProperties>
</file>