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– tak jak mu przykazał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laskę sprzed oblicza JAHWE — tak, jak mu nakazał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tak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Mojżesz laskę przed obliczem Pańskiem, jako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Mojżesz laskę, która była przed obliczem PANSKIM, jako mu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zabrał Mojżesz laskę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laskę sprzed oblicza Pana, jak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zgodnie z rozkazem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Mojżesz zabrał laskę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laskę sprzed oblicza Jahwe, jak mu to [Jahwe]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laskę sprzed Boga, tak jak On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палицю, що перед Господом, так як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wziął buławę sprzed oblicza WIEKUISTEGO,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wziął laskę sprzed oblicza JAHWE, tak jak on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2024-06-01T02:30:45Z</dcterms:modified>
</cp:coreProperties>
</file>