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Izrael* wysłał posłańców do Sychona, króla Amorytów, aby powiedzieli:**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wysłał posłańców do Sychona, króla Amorytów, z taką oto prośbą: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 wysłał posłańców do Sichona, króla Amorytów,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Izrael posły do Sehona, króla Amorejskiego,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Izrael posły do Sehona, króla Amorejskiego,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wysłali Izraelici posłów do Sichona, króla Amorytów, którzy mieli [mu] oznajmić: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wyprawił posłańców do Sychona, króla amorejskiego, aby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wyprawił Izrael posłów do Sichona, króla Amorytów, aby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wysłali posłów do króla Amorytów Sichona, aby mu 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wyprawił posłów do króla Amorytów Sichona z propozycją: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wysłał posłańców do Sichona, króla Emorytów,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вислав Мойсей старців до Сіону царя Аморреїв з мирними словами,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Israel wyprawił posłów do Sychona, króla Emorei, by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wysłał posłańców do Sychona, króla Amorytów,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Mojżesz.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PS dod.: słowa pokoju, ּ</w:t>
      </w:r>
      <w:r>
        <w:rPr>
          <w:rtl/>
        </w:rPr>
        <w:t>דִבְרֵי ׁשָלֹום</w:t>
      </w:r>
      <w:r>
        <w:rPr>
          <w:rtl w:val="0"/>
        </w:rPr>
        <w:t xml:space="preserve"> , pod. G, por. &lt;x&gt;50 2:26&lt;/x&gt;.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2024-05-29T06:11:06Z</dcterms:modified>
</cp:coreProperties>
</file>