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lud do Mojżesza. Powiedzieli: Zgrzeszyliśmy, gdyż wypowiadaliśmy się przeciw JAHWE oraz przeciw tobie. Módl się do JAHWE, żeby oddalił od nas tego węża.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Mojżesza i wyznali: Zgrzeszyliśmy! Prawda, narzekaliśmy na JAHWE i na ciebie. Prosimy, módl się do JAHWE, żeby oddalił od nas te węże.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przyszedł do Mojżesza, i powiedział: Zgrzeszyliśmy przez to, że mówiliśmy przeciw JAHWE i przeciw tobie. Módl się do JAHWE, aby oddalił od nas te węże.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lud do Mojżesza, rzekli: Zgrzeszyliśmy, żeśmy mówili przeciw Panu, i przeciw tobie. Módl się Panu, aby oddalił od nas te węże; i modlił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Mojżesza i rzekli: Zgrzeszyliśmy, żechmy mówili przeciw JAHWE i tobie. Proś, aby oddalił od nas węże. I modlił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ludzie do Mojżesza, mówiąc: Zgrzeszyliśmy, szemrząc przeciw Panu i przeciwko tobie. Wstaw się za nami do Pana, aby oddalił od nas węże. I wstawił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lud do Mojżesza i rzekli: Zgrzeszyliśmy, bo mówiliśmy przeciwko Panu i przeciwko tobie; módl się do Pana, żeby oddalił od nas te węże. I modlił się Mojżesz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lud do Mojżesza i powiedział: Zgrzeszyliśmy, gdyż mówiliśmy przeciwko JAHWE i przeciwko tobie. Módl się za nami do JAHWE, aby oddalił od nas węże. Mojżesz pomodlił się więc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zwrócili się więc do Mojżesza: „Zawiniliśmy, szemrząc przeciwko JAHWE i przeciwko tobie. Proś JAHWE, aby nas ratował od węży”. I Mojżesz błagał Boga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pospieszył więc do Mojżesza, mówiąc: - Zgrzeszyliśmy przez to, że wyrzekaliśmy na Jahwe i na ciebie. Błagaj Jahwe, aby oddalił od nas te węże! I pomodlił się Mojżesz 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lud do Moszego, i powiedzieli: Zgrzeszyliśmy, bo mówiliśmy przeciwko Bogu i przeciw tobie. Pomódl się do Boga, żeby usunął te węże od nas. I Mosze modlił się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прийшовши до Мойсея, сказав, що: Згрішили ми, томущо ми нарікали на Господа і на тебе. Помолися, отже, до Господа, і хай забере від нас гадюк. І помолився Мойсей до Господа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przyszedł do Mojżesza, mówiąc: Zgrzeszyliśmy narzekając na WIEKUISTEGO oraz na ciebie; pomódl się do WIEKUISTEGO, aby oddalił od nas te węże. Więc Mojżesz się pomodlił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lud przyszedł do Mojżesza i rzekł: ”Zgrzeszyliśmy, gdyż mówiliśmy przeciwko JAHWE i przeciwko tobie. Wstaw się u JAHWE, żeby oddalił od nas te węże”. I Mojżesz zaczął się wstawiać za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2024-05-28T19:09:13Z</dcterms:modified>
</cp:coreProperties>
</file>