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Скажи ізраїльським синам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2024-06-01T12:41:45Z</dcterms:modified>
</cp:coreProperties>
</file>