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ojciec umarł na pustyni, ale nie był on pośród zgromadzenia zmawiających się przeciw JAHWE w zgromadzeniu Koracha; owszem, umarł on za własny grzech – a 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ojciec umarł na pustyni. Nie należał on jednak do buntowników skupionych wokół Koracha, występujących przeciw JAHWE. Umarł za własny grzech.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ojciec umarł na pustyni, ale nie należał do zgrai tych, którzy zbuntowali się przeciw JAHWE w gromadzie Koracha. Umarł za własny grzech, a 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nasz umarł na puszczy, a on nie był w poczcie tych, którzy się byli przeciw Panu zbuntowali w spiknieniu Korego; ale dla grzechu swego umarł, nie mając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nasz umarł na puszczy, a nie był w rozruchu, który się wzburzył przeciw JAHWE za Korego, ale w swym grzechu umarł. Ten nie miał mężczyzny synów. Przecz ginie imię jego z domu jego, przeto że nie miał syna? Dajcie nam imienie między krewnymi 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nasz umarł na pustyni, ale nie należał do zgrai tych, którzy się połączyli przeciw Panu, do zgrai Koracha. Umarł za swoje własne grzechy, a 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nasz umarł na pustyni; lecz nie należał on do zastępu tych, którzy się zbuntowali przeciwko Panu w zastępie Koracha. Umarł on za swój własny grzech, a 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ojciec umarł na pustyni, lecz nie należał do tych, którzy wystąpili przeciw JAHWE – do stronników Koracha. Umarł z powodu swojej własnej winy, a 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„Nasz ojciec umarł na pustyni. Nie należał on jednak do zgrai tych, którzy wraz z Korachem zbuntowali się przeciwko JAHWE. Umarł za swoje własne grzechy, ale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Ojciec nasz zmarł na pustyni. Nie należał on do gromady Koracha, która spiskowała przeciwko Jahwe, lecz umarł z powodu swych własnych grzechów. A nie miał on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ojciec umarł na pustyni. Nie był wśród odłamu, który sprzeciwił się Bogu, [ani] w gromadzie Koracha, lecz umarł z powodu swojego własnego grzechu. Nie miał żadnych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 батько помер у пустині, і він не був серед збору, що збунтувався перед Господом в зборі Корея, бо помер за свій гріх, і не мав він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ojciec umarł na pustyni, lecz nie był on w rzeszy tych, co zeszli się przeciw WIEKUISTEMU w zborze Koracha ale umarł z powodu swego grzechu, nie mając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”Nasz ojciec umarł na tym pustkowiu, ale nie było go pośród tego zgromadzenia, to znaczy pośród tych, którzy wystąpili przeciwko JAHWE w zgromadzeniu Koracha, lecz umarł za własny grzech; a nie miał żadnych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2024-06-01T23:46:30Z</dcterms:modified>
</cp:coreProperties>
</file>