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6"/>
        <w:gridCol w:w="5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czwartego dnia (złożycie w ofierze) dziesięć cielców, dwa barany, czternaście rocznych baranków bez skazy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 dnia złożycie w ofierze dziesięć cielców, dwa barany i czternaście rocznych baranków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czwartego dnia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złożycie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dziesięć cielców, dwa barany, czternaście rocznych baranków bez skazy;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czwartego ofiarować będziecie cielców dziesięć, baranów dwa, baranków rocznych czternaście zupełnych;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czwartego ofiarujecie cielców dziesięć, baranów dwu, baranków rocznych bez zmazy czternaście;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 dnia: dziesięć młodych cielców, dwa barany i czternaście jednorocznych jagniąt bez skazy,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czwartego dnia ofiarujecie dziesięć cielców, dwa barany, czternaście rocznych jagniąt bez skazy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 dnia: Dziesięć cielców, dwa barany i czternaścioro rocznych jagniąt bez skazy,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 dnia ofiarujecie dziesięć młodych cielców, dwa barany i czternaście jednorocznych jagniąt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dniu - dziesięć cielców. dwa barany i czternaście rocznych baranków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Czwartego dnia dziesięć byków, dwa barany, czternaście młodych baranów pierwszorocznych, doskonałych,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четвертий день десять телят, два барани, чотирнадцять однолітних ягнят без вади.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czwartego dnia: Dziesięć cielców, dwa barany oraz czternaście rocznych, zdrowych jagniąt.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w czwartym dniu dziesięć byków, dwa barany, czternaście rocznych baranków, zdrowych;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2024-06-02T17:54:09Z</dcterms:modified>
</cp:coreProperties>
</file>