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pierworodny. W dniu, gdy zabiłem każdego pierworodnego w ziemi egipskiej, poświęciłem sobie każdego pierworodnego w Izraelu, od człowieka po bydlę. Będą więc należeć do Mnie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 Mnie należy każdy pierworodny. W dniu, w którym pozbawiłem życia każdego pierworodnego w ziemi egipskiej, poświęciłem też sobie każdego pierworodnego w Izraelu, od człowieka po bydlę. To, co pierworodne, ma należeć do Mnie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wszystko, co pierworodne. W dniu, kiedy zabiłem wszystko, co pierworodne w ziemi Egiptu, poświęciłem sobie wszystko, co pierworodne w Izraelu, od człowieka aż do zwierzęcia. Będą należeć do mnie;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przynależy wszelkie pierworodne; ode dnia, któregom pobił wszelkie pierworodne w ziemi Egipskiej, poświęciłem sobie każde pierworodne w Izraelu; od człowieka aż do bydlęcia moi będą;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jest każdy pierworodny. Odtąd jakom pobił pierworodne w ziemi Egipskiej, poświęciłem sobie, cokolwiek się pierwszego rodzi w Izraelu; od człowieka aż do bydlęcia moi są.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wszystko, co jest pierworodne. W dniu, kiedy zabijałem wszystko, co było pierworodne w ziemi egipskiej, poświęciłem dla siebie wszystko pierworodne w Izraelu, począwszy od człowieka aż do bydlęcia. Do mnie należą;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pierworodny. W dniu, gdy zabiłem każdego pierworodnego w ziemi egipskiej, poświęciłem sobie każdego pierworodnego w Izraelu, od człowieka do bydlęcia. Do mnie należeć będą;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 Mnie należy wszystko, co jest pierworodne. W dniu, kiedy zabijałem wszystko, co pierworodne w ziemi egipskiej, poświęciłem dla siebie każdego pierworodnego w Izraelu. Wszystko, od człowieka aż do bydlęcia, należy do Mnie.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przecież należy wszystko pierworodne. Od czasu bowiem, kiedy ukarałem śmiercią wszystkich pierworodnych w Egipcie, poświęciłem dla siebie wszystko pierworodne w Izraelu, od ludzi aż do bydła. Należą oni do Mnie, bo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mnie należy każdy pierworodny. Od dnia, w którym poraziłem śmiercią wszystkich pierworodnych w Egipcie, poświęciłem dla siebie wszystko, co pierworodne w Izraelu, zarówno ludzi, jak i zwierzęta. Należą więc do mnie, bom Ja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pierworodni są Moi od dnia, kiedy poraziłem wszystkich pierworodnych w ziemi Micrajim - wtedy wziąłem każde pierworodne Jisraela, od człowieka do zwierzęcia, żeby były święte dla Mnie. Będą Moi [zawsze].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моїм є кожний первородний. В тому дні, коли Я вигубив кожного первородного в єгипетскій землі, Я собі освятив кожного первородного в Ізраїлі від людини до скотини. Моїми будуть,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jest wszelkie pierworodne, od dnia w którym poraziłem wszystkich pierworodnych w ziemi Micraim; poświęciłem Sobie każde pierworodne w Israelu, tak człowieka, jak i bydlę; niech będą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pierworodny należy do mnie. W dniu, w którym ugodziłem każdego pierworodnego w ziemi egipskiej, uświęciłem dla siebie każdego pierworodnego w Izraelu, od człowieka do zwierzęcia. Mają należeć do mnie. Jam jest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2024-06-01T01:40:03Z</dcterms:modified>
</cp:coreProperties>
</file>