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Kehata należy rodzina Amramitów i rodzina Jisharytów, i rodzina Hebronitów, i rodzina Uzzielitów. To są rodziny Kehatytów.*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Kehata należą rodziny Amramitów, Jisharytów, Hebronitów i Uzzielitów — to są rodziny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Kehata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rodziny: Amramitów, Isharytów, Chebronitów i Uzzielitów. To są rodziny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Kaata zaś poszła familija Amramitów, i familija Izaaritów, i familija Husyjelitów. Teć były domy Kaatytów.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Kaat będzie miał lud Amramity i Jesaarity, i Hebronity, i Ozjelity. Teć są domy Kaatytów, policzone po imionach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Kehata pochodzą rodziny: Amramitów, Jisharytów, Chebronitów i Uzzjelitów; są to rodziny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Kehata zaś pochodzi rodzina Amramitów i rodzina Jisharytów, rodzina Chebronitów i rodzina Uzzielitów. To są rodziny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Kehata pochodziły rody Amramitów, Jisharytów, Chebronitów i Uzzjelitów. To są właśnie rody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Kehata pochodzą rody: Amramitów, Isharytów, Chebronitów i Uzzielitów. To są właśnie rody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Kehata pochodzą rody Amramitów, Jisharytów, Chebronitów i Uzzielitów; one należą zatem do rodziny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[Spis ludzi] Kehata obejmował rodzinę Amramitów, rodzinę Jiccharytów, rodzinę Chewronitów i rodzinę Uzielitów - to są rodziny Kehatytów.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Каата: племя Амраміс і племя Ісааріс і племя Хевроніс і племя Озіїліс. Це є племена Каата.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Kehatha pochodzi: Rodzina Amrama, rodzina Ic'hara, rodzina Hebrona oraz rodzina Uzyela; oto rodziny Kehatydów.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Kehata wywodziły się: rodzina Amramitów i rodzina Iccharytów, i rodzina Hebronitów, i rodzina Uzzielitów. To były rodziny Kehatytów.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6:16-20&lt;/x&gt;; &lt;x&gt;130 6:33-48&lt;/x&gt;; &lt;x&gt;140 29:12-14&lt;/x&gt;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2024-06-01T08:58:03Z</dcterms:modified>
</cp:coreProperties>
</file>