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—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Efraimowych książę Chemuel, syn Seftanów.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Kamuel, syn Seftan.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Efraima – książę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– przywódca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przywódca Kemul,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Efrajima - Kemuel, syn Sziftana,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Ефраїма старшина Камуїл син Савати;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naczelnik Kemuel, syn Szyftana;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Efraima naczelnik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2024-05-31T17:47:58Z</dcterms:modified>
</cp:coreProperties>
</file>