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ofiarę stanowiły: jedna srebrna misa wagi stu trzydziestu sykli, jedna srebrna kropielnica wagi siedemdziesięciu sykli według sykla (miejsca) świętego, pełne najlepszej (pszennej) mąki rozczynionej oliwą na ofiarę z pokarmów,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ofiarę stanowiły: jedna srebrna misa wagi stu trzydziestu sykli, jedna srebrna kropielnica wagi siedemdziesięciu sykli według sykla świątynnego, pełne najlepszej pszennej mąki rozczynionej oliwą na ofiarę z pokarmów,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ofiarę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stanowiły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jedna srebrna misa wagi stu trzydziestu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syklów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jedna srebrna czasza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wagi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siedemdziesięciu syklów według sykla świątynnego, obydwie pełne mąki pszennej zmieszanej z oliwą, na ofiarę pokarmową;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Ofiara jego była misa srebrna jedna, sto i trzydzieści syklów wagi jej, czasza srebrna jedna, siedemdziesiąt syklów wagi jej według sykla świątnicy, obie pełne mąki pszennej z oliwą zagniecionej na ofiarę śniedną;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ofiarował miskę srebrną ważącą sto i trzydzieści syklów, czaszę srebrną mającą siedmdziesiąt syklów na wagę świątnice, obie pełne białej mąki, oliwą zaczynionej na ofiarę,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 ofiarny stanowiły: misa srebrna wagi stu trzydziestu syklów, czara srebrna wagi siedemdziesięciu syklów – według wagi przybytku – obydwie napełnione najczystszą mąką zaprawioną oliwą na ofiarę pokarmową,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 jego stanowiły jedna srebrna misa wagi stu trzydziestu sykli, jedna srebrna czasza wagi siedemdziesięciu sykli według sykla świątynnego, obie pełne mąki przedniej zaczynionej oliwą na ofiarę z pokarmów,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 ofiarny stanowiły: srebrna misa o wadze stu trzydziestu sykli, srebrna czara ważąca siedemdziesiąt sykli według sykla świątynnego – obydwie pełne najczystszej mąki zaczynionej oliwą na ofiarę pokarmową,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darami ofiarnymi były: srebrna misa wagi stu trzydziestu syklów oraz srebrny kociołek ważący siedemdziesiąt syklów, według wagi sykla świątynnego. Obydwa naczynia były napełnione najlepszą mąką rozczynioną oliwą - na ofiarę pokarmową.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 stanowiła srebrna misa, ważąca 130. syklów, i srebrny kociołek o wadze 70. syklów, według wagi świątynnej; oba były wypełnione najprzedniejszą mąką zmieszaną z oliwą - na ofiarę z pokarmów.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oddanie to: jedna srebrna misa, ważąca sto trzydzieści szekli, jedna srebrna czara, [ważąca] siedemdziesiąt szekli według szekla świątynnego, obie napełnione wyborną mąką zmieszaną z oliwą na oddanie hołdownicze [mincha],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дар одне срібле блюдо, сто тридцять (сиклів) його тягар, одну сріблу чашу сімдесяти сиклів за святим сиклем, оба повні пшеничної муки замісеної в олії, для жертви.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 to: Jedna srebrna misa wagi sto trzydzieści szekli, jedna srebrna kropielnica z siedemdziesięciu szekli, według uświęconego szekla obie pełne przedniej mąki zaczynionej oliwą, na ofiarę z pokarmów;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darem ofiarnym była jedna srebrna misa ważąca sto trzydzieści sykli, jedna srebrna czasza z siedemdziesięciu sykli według sykla świętego miejsca, obie pełne wybornej mąki nasączonej oliwą, na ofiarę zbożową;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2024-06-01T00:29:14Z</dcterms:modified>
</cp:coreProperties>
</file>