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zbliżyć się do namiotu spotkania, zwołasz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Zgromadzenia, i zbierzesz całe zgromadzenie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namiot zgromadzenia, a przyzowiesz wszystkiego zgromadzenia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przybytek przymierza zwoławszy wszytkiego mnóstwa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wystąpić lewitom przed Namiot Spotkania i zbierz całe zgromadzenie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Lewitom zbliżyć się do Namiotu Zgromadzenia, zgromadzisz też cały zbór 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przyprowadzić lewitów przed Namiot Spotkania i zgromadzisz całą społeczność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lewitów przed Namiot Spotkania i zgromadzisz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zbierzesz lewitów przed Namiotem Zjednoczenia i zgromadzisz całą społeczność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Namiot Wyznaczonych Czasów i zwołaj całą społeczność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шатро свідчення і збереш усю громаду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Przybytek Zboru oraz zgromadzisz cały zbór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spotkania, i zwołasz całe zgromadzenie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2024-06-03T10:36:53Z</dcterms:modified>
</cp:coreProperties>
</file>