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tak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 — tak,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prawdę Jakubowi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Abrahamowi, tak jak przysiągłeś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się Jakóbowi prawdomównym, a miłosiernym Abrahamowi, jakoś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prawdę Jakobowi, miłosierdzie Abrahamowi: coś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Abrahamowi łaskawość, co poprzysiągłeś przodkom naszym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okażesz wierność Jakubowi, łaskę Abrahamowi, jak pod przysięgą obiecałeś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którą przysiągłeś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dochowasz wierności Jakubowi i okażesz miłosierdzie Abrahamowi, tak jak przysięgałeś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jak to przysiągłeś ojcom naszym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даси праведність Якову, милосердя Авраамові, так як Ти обіцяв нашим батькам в попередних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niezawodność okażesz Jakóbowi, a miłość Abrahamowi, jak zaprzysiągłeś naszym przodkom od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wierność wobec prawdy okazaną Jakubowi, lojalną życzliwość okazaną Abrahamowi, które poprzysiągłeś naszym praojcom od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2024-05-30T06:46:50Z</dcterms:modified>
</cp:coreProperties>
</file>