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zła – dłonie mają sprawne! Do dobra – książę pyta, i sędzia, o odpłatę!* A dostojnik? On mówi, czego chce jego dusza – i kręcą razem do spółki.**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zła — dłonie chętne! Książę i sędzia chcą wynagrodzenia! Dostojnik mówi, co zechce — i tak kręcą do spółki!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chętnie czynić zło obiema rękami, książę i sędzia żądają datku; zamożny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wypowiada swoją przewrotną żądzę. I razem wszystko splatają.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złego robią rękoma, chcą, aby to za dobre uszło; książę podatków żąda, a sędzia z datku sądzi, a kto możny jest, ten mówi przewrotność duszy swojej, i w gromadę ją plotą.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Złość rąk swoich nazywają dobrym, książę żąda, a sędzia na oddaniu jest, a wielki mówił żądze dusze swojej, i zamieszali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złego - choćby obu rękoma; aby czynić dobrze, książę żąda złota, sędzia podarunku; dostojnik przemawia, by zaspokoić swoją ambicję i przekręcają wspólnie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złego mają zgrabne dłonie: Urzędnik żąda daru, a sędzia jest przekupny; dostojnik rozstrzyga dowolnie - prawo zaś naginają.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dłonie gotowe są tylko czynić zło. Aby czynić dobrze, książę żąda zapłaty, a sędzia wynagrodzenia, dostojnik zaś rozstrzyga według swojego upodobania, rozstrzyga sprawę na swoją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ręce są gotowe do czynienia zła: urzędnik domaga się łapówki, sędzia jest przekupny, zarządca kieruje się żądzą - i tak naginają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 ręce skrzętnie przykładają do złego: zwierzchnik domaga się [podarków], sędzia jest sprzedajny, a możny wyrokuje, jak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зло приготовляють їхні руки. Володар просить, і суддя сказав мирні слова, це бажане його душі. І Я заберу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się wyciągają do złego, by je gorliwie spełnić; książę żąda, sędzia mu służy według datku, a możny jawnie wypowiada pożądliwość swej duszy, i tak to razem splatają.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Przykładają ręce do zła, by je czynić dobrze; książę domaga się czegoś, a ten, kto sądzi, czyni to za zapłatę, wielki zaś wypowiada gorące pragnienie swej duszy, swej własnej – i to przeplatają.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odpłatę, ׁ</w:t>
      </w:r>
      <w:r>
        <w:rPr>
          <w:rtl/>
        </w:rPr>
        <w:t>שִּלּום</w:t>
      </w:r>
      <w:r>
        <w:rPr>
          <w:rtl w:val="0"/>
        </w:rPr>
        <w:t xml:space="preserve"> (szillum), lub: wynagrodzenie, łapówkę.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2024-05-31T05:28:39Z</dcterms:modified>
</cp:coreProperties>
</file>