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aż wymierzy mi słuszny wyrok, wyprowadzi mnie na światło i 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gniew JAHWE, bo zgrzeszyłem przeciwko niemu, aż będzie bronił mojej sprawy i wykona dla mnie sąd. Wyprowadzi mnie na światło i ujrzę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poniosę: bom przeciwko niemu zgrzeszył, aż się wżdy zastawi o sprawę moję, a wykona sąd mój: wywiedzie mię na światło, ujrzę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PANski poniosę, bom zgrzeszył jemu, aż osądzi sprawę moję i uczyni sąd mój, wywiedzie mię na światło, ujźrzę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muszę znosić, bo zgrzeszyłam przeciw Niemu, aż rozsądzi moją sprawę i przywróci mi prawo; wywiedzie mnie na światło, i będę oglądała zbawcze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znosić gniew Pana, gdyż zgrzeszyłem przeciwko niemu - aż ujmie się za mną i wymierzy mi sprawiedliwość, wyprowadzi mię na światło, abym ujrzał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JAHWE będę znosił, gdyż zgrzeszyłem przeciwko Niemu, aż rozsądzi moją sprawę i postąpi wobec mnie sprawiedliwie. Wyprowadzi mnie na światło i będę oglądał Jego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Zgrzeszyłam przeciw JAHWE, więc muszę znosić Jego gniew do czasu, aż ujmie się za mną i odda mi sprawiedliwość. On mnie wyprowadzi do światła i będę oglądać Jego zbawcze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znosiła gniew Jahwe, bom przeciw Niemu zgrzeszyła, aż weźmie w ręce moją sprawę i przywróci mi moje prawa; On mnie wywiedzie ku światłu i doznam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Doświadczę gniewu WIEKUISTEGO, bo przeciw Niemu zgrzeszyłem; aż moją sprawę poprowadzi, a moją rzecz rozsądzi. On mnie wyprowadzi na światło i zobaczę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JAHWE będę znosił – zgrzeszyłem bowiem przeciw niemu – dopóki nie przeprowadzi mojej sprawy sądowej i ze względu na mnie nie uczyni zadość sprawiedliwości. On mnie poprowadzi do światła; będę patrzył na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2024-05-29T09:47:10Z</dcterms:modified>
</cp:coreProperties>
</file>