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słowa JAHWE nad Izraelem.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JAHWE, który rozpostarł niebiosa, założył fundamenty ziemi i stwarza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nad Izraelem. Tak mówi Pan, który rozpostarł niebiosa, a ugruntował ziemię, który tworzy ducha człowieczego we wnętrznościach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na Izraela. Mówi JAHWE rozciągający niebiosa i gruntujący ziemię a tworzący ducha człowieczego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o Izraelu. Wyrocznia Pana, który rozpostarł niebiosa i położył fundamenty ziemi, i ducha tchnął we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o Izraelu. Mówi Pan, który rozpiął niebiosa, ugruntował ziemię i stworzył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 o Izraelu − wyrocznia JAHWE, który rozpostarł niebiosa, utwierdził ziemię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o Izraelu. Wyrocznia JAHWE, który rozpostarł niebiosa, położył fundamenty ziemi i dał życie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o Izraelu. Tak mówi Jahwe, który rozpostarł niebiosa i założył fundamenty ziemi i który ukształtował ducha w 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Тягар господнього слова на Ізраїлі. Говорить Господь, що простягнув небо і оснував землю і створив дух людини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o Israelu; wypowiedź WIEKUISTEGO, który rozpostarł niebo, ugruntował ziemię,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dotyczące Izraela” – brzmi wypowiedź JAHWE, Tego, który rozpościera niebiosa i zakłada fundament ziemi, i kształtuje ducha człowieka w jego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2024-06-01T17:39:13Z</dcterms:modified>
</cp:coreProperties>
</file>