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książęta Judy w swoim sercu: Moc dla mnie to mieszkańcy Jerozolimy w JAHWE Zastępów, swym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Judy uznają w swoich myślach: Naszą mocą są mieszkańcy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ufający swojemu Bogu,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przywódcy Judy powiedzą w swoim sercu: Mieszkańcy Jerozolimy będą naszą siłą w JAHWE zastępów,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rzekną książęta Judzcy w sercu swem: Mamy siłę i obywatele Jeruzalemscy w Panu zastępów,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hetmanowie Juda w sercu swym: Niech mi będą posileni obywatele Jeruzalem w JAHWE zastępów,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judzcy powiedzą sobie w sercu: Potężną pomoc otrzymują mieszkańcy Jeruzalem od swego Boga,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książęta Judy będą mówić w swoim sercu: Mieszkańcy Jeruzalemu mają swoją moc w Panu Zastępów, w 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książęta Judy w sercach: Mieszkańcy Jerozolimy znaleźli moc w JAHWE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pomyślą sobie wtedy przywódcy Judy: Mieszkańcy Jerozolimy czerpią swą moc od JAHWE Zastępów,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judzcy powiedzą sobie: ”Mieszkańcy Jerozolimy mają oparcie w Jahwe Zastępów, w swym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тисячники Юди скажуть в їхніх серцях: Знайдемо собі тих, що живуть в Єрусалимі в Господі Вседержителі їхньому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judzcy pomyślą w swoim sercu: Silną podporą są dla mnie mieszkańcy Jeruszalaim, dzięki WIEKUISTEMU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szejkowie Judy powiedzą w swoim sercu: ʼMieszkańcy Jerozolimy są dla mnie siłą dzięki JAHWE Zastępów, ich 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znajdziemy sobie mieszkańców Jerozolimy w Panu, wszechmocnym ich Bogu G, εὑρήσομεν ἑαυτοῖς τοὺς κατοικοῦντας Ιερουσαλημ ἐν κυρίῳ παντοκράτορι θεῷ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2024-06-01T11:48:13Z</dcterms:modified>
</cp:coreProperties>
</file>