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skierował do Zachariasza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Zachariasza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Zacharyjasza,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Zachariasza,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to słowo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Zachariasza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Захарії,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Zachariasza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Zachariasza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2024-05-23T21:47:12Z</dcterms:modified>
</cp:coreProperties>
</file>