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8"/>
        <w:gridCol w:w="3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― nauczyciela i nie sługa nad ―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nauczyciela ani niewolnik nad pana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ucznia nad nauczyciela* ani sługi nad jego pana;**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uczeń nad nauczyciela ani niewolnik nad pana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nauczyciela ani niewolnik nad pana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ucznia nad nauczyciela ani sługi nad własnego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przewyższa mistrza ani sługa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jestci uczeń nad mistrza, ani sługa nad Pana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mistrza ani sługa nad pana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przewyższa nauczyciela ani sługa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uczeń nad mistrza ani sługa nad swego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przewyższa nauczyciela ani sługa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przewyższa nauczyciela ani sługa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Uczeń nie jest ponad nauczycielem, ani sługa nad swym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Uczeń nie przewyższa nauczyciela, ani sługa nie jest ważniejszy niż jego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mistrza ani sługa nad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Учень не є над учителя, а раб - понад свого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jakościowo uczeń ponad nauczyciela ani niewolnik ponad utwierdzającego pana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mistrza, ani sługa nad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 nie jest większy od swego rabbiego, sługa nie jest większy od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”Uczeń nie jest nad swego nauczyciela ani niewolnik nad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przewyższa nauczyciela, a sługa—swego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13:16&lt;/x&gt;; &lt;x&gt;500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2024-06-02T07:06:29Z</dcterms:modified>
</cp:coreProperties>
</file>