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2"/>
        <w:gridCol w:w="4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 ― ludzie i mówili: Nie Ten jest ― syn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zdumiewały się wszystkie tłumy i mówiły czy nie Ten jest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tłumy dziwiły się i mówiły: Czy Ten nie jest Synem Dawida?*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zdumiewały się wszystkie tłumy i mówiły: Czyż nie ten jest Synem Dawida?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zdumiewały się wszystkie tłumy i mówiły czy nie Ten jest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Wywołało to zachwyt wśród tłumów: Czy to nie jest Syn Dawida? — powtarzano.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ludzie, zdumieni, mówili: Czyż to nie jest syn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zdumiał się wszystek lud, i mówili: Nie tenże jest on syn Dawidowy?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zdumiały się wszytkie rzesze, i mówiły: Nie tenli to Syn Dawidów?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tłumy pełne były podziwu i mówiły: Czyż nie jest to Syn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zdumiony był cały lud, i mówił: Czy nie jest to Syn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pytali zdumieni: Czy nie jest On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 tłumie pytali zdumieni: „Czyż nie jest On Synem Dawida?”.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ludzie byli tym zdumieni i mówili: „Czy nie jest to ów Syn Dawida?”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dziwili się i zastanawiali: - To chyba jest syn Dawida!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tłumy z najwyższym podziwem mówiły: - Czy ten nie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Дивувалися всі люди й казали: Чи не є це [Христос], Син Давида?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wystawiały się ze zmysłów wszystkie tłumy i powiadały: Czy nie jakoś ten właśnie jest jakościowo ten syn Dauida?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zdumiały się wszystkie tłumy, i mówili: Czyż nie ten jest owym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zdumiały się i pytały: "Czyż to czasami nie jest Syn Dawida?".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te tłumy niezmiernie się zdumiały i zaczęły mówić: ”Czyż to nie jest Syn Dawida?”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tłum wpadł w podziw, mówiąc: —Czyż On nie jest Mesjaszem, potomkiem króla Dawida?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9:27&lt;/x&gt;; &lt;x&gt;470 15:22&lt;/x&gt;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2024-06-03T08:44:20Z</dcterms:modified>
</cp:coreProperties>
</file>