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5"/>
        <w:gridCol w:w="4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bowiem ― słów twych zostaniesz usprawiedliwiony, i ze ― słów twych zostaniesz potepiony.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bowiem słów twoich zostaniesz uznany za sprawiedliwego i ze słów twoich zostaniesz potępiony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 podstawie swoich słów* zostaniesz usprawiedliwiony i na podstawie swoich słów zostaniesz potępiony.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bowiem słów twych usprawiedliwiony będziesz i ze słów twych potępiony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bowiem słów twoich zostaniesz uznany za sprawiedliwego i ze słów twoich zostaniesz potępiony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 podstawie własnych słów zostaniesz usprawiedliwiony i na podstawie własnych słów zostaniesz potępiony.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podstawie twoich słów będziesz usprawiedliwiony i na podstawie twoich słów będziesz potępiony.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z mów twoich będziesz usprawiedliwiony, i z mów twoich będziesz osądzony.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z słów twoich będziesz usprawiedliwiony i z słów twoich będziesz potępiony.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podstawie słów twoich będziesz uniewinniony i na podstawie słów twoich będziesz potępiony.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na podstawie słów twoich będziesz usprawiedliwiony i na podstawie słów twoich będziesz potępiony.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podstawie bowiem twoich słów będziesz usprawiedliwiony i na podstawie twoich słów będziesz potępiony.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właśnie na podstawie twoich słów będziesz usprawiedliwiony i na podstawie twoich słów będziesz potępiony”.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na podstawie twoich słów dostąpisz usprawiedliwienia i na podstawie twoich słów otrzymasz wyrok skazujący”.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podstawie swoich słów będziesz uniewinniony i na podstawie swoich słów będziesz skazany.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podstawie tych słów będziesz uznany za sprawiedliwego i na podstawie twoich słów zostaniesz uznany za winnego.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за словами своїми будеш виправданий, і за словами своїми будеш засуджений.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bowiem odwzorowanych wniosków twoich będziesz usprawiedliwiony, i z odwzorowanych wniosków twoich będziesz z góry zawyrokowany skazująco.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 powodu twoich słów zostaniesz uznany za sprawiedliwego, i z twoich słów zostaniesz skazany.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podstawie swoich własnych słów będziesz uniewinniony i na podstawie swoich własnych słów będziesz potępiony".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podstawie twoich słów zostaniesz uznany za prawego i na podstawie twoich słów zostaniesz potępiony”.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podstawie twoich własnych słów zostaniesz uniewinniony albo skazany!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15:6&lt;/x&gt;; &lt;x&gt;240 10:14&lt;/x&gt;; &lt;x&gt;240 18:21&lt;/x&gt;; &lt;x&gt;660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2024-06-01T01:17:27Z</dcterms:modified>
</cp:coreProperties>
</file>