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Uważajcie i strzeżcie się zakwasu* faryzeuszów i saduceuszów!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wystrzegajcie się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mówił: Uważajcie, strzeżcie się zakwasu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Uważajcie i strzeżcie się zakwasu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 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Patrzcie a 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Uważajcie i strzeżcie się 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i strzeżcie się 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Uważajcie i wystrzegajcie się kwasu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„Bądźcie czujni. Strzeżcie się zakwasu faryzeuszów i saduceuszów”.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„Bądźcie czujni i strzeżcie się kwasu faryzeuszów i saduceuszów”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i strzeżcie się od kwasu Faryzeuszów i Sadukieuszów.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Strzeżcie się pilnie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Будьте уважні й стережіться закваски фарисейської і садукейської.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Patrzcie i trzymajcie to które do istoty od tego wiadomego fermentu farisaiosów i saddukaiosów.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powiedział: Dostrzegajcie oraz 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Jeszua powiedział im: "Uważajcie! Strzeżcie się chamecu p'ruszim i c'dukim".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”Miejcie oczy otwarte i strzeżcie się zakwasu faryzeuszy i saduceuszy”.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—Bądźcie ostrożni i wystrzegajcie się kwasu faryzeuszy i saduceuszy—ostrzegł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&lt;x&gt;490 12:1&lt;/x&gt;; &lt;x&gt;530 5:6-8&lt;/x&gt;; &lt;x&gt;550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2024-06-02T10:07:09Z</dcterms:modified>
</cp:coreProperties>
</file>