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Gdyby jakiś człowiek miał sto owiec, a jedna z nich zabłąkałaby się, czyż nie zostawi tych dziewięćdziesięciu dziewięciu i nie pójdzie w góry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zda? Gdyby który człowiek miał sto owiec, a zabłąkałaby się jedna z nich, azaż nie zostawia onych dziewięćdziesięciu i dziewięciu, a poszedłszy na góry,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Jeśliby kto miał sto owiec, a zabłądziłaby jedna z nich, aza nie opuszcza dziewięćdziesiąt i dziewięć na górach i idzie szukać onej, która zabłądziła?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Jeśli ktoś posiada sto owiec i zabłąka się jedna z nich, to czy nie zostawi dziewięćdziesięciu dziewięciu na górach i nie pójdzie szukać tej, która się błąka?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wydaje? Gdyby jakiś człowiek miał sto owiec i jedna z nich zabłąkałaby się, czyż nie zostawi w górach dziewięćdziesięciu dziewięciu i nie pójdzie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wydaje: jeśli właścicielowi stu owiec zabłąkałaby się jedna, to czy nie zostawi dziewięćdziesięciu dziewięciu w górach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ktoś ma sto owiec, a jedna z nich się zgubi, czy nie pozostawi w górach dziewięćdziesięciu dziewięciu i nie wyruszy na poszukiwanie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wam się wydaje? Jeśli jakiś człowiek doszedł do posiadania stu owiec i jedna z nich się zabłąkała, to czy nie zostawi na górach dziewięćdziesięciu dziewięciu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wydaje, co robi człowiek mający sto owiec, gdy jedna z nich się zabłąka? Czy nie zostawia tych dziewięćdziesięciu dziewięciu, by pasły się na zboczu i nie idzie szukać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Jeśli człowiekowi, który ma sto owiec, zginie jedna z nich, to czyż nie zostawi w górach dziewięćdziesięciu dziewięciu i nie ruszy na poszukiwanie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гадаєте? Коли в якогось чоловіка буде сто овець і одна з них заблукає, чи не покине він дев'яносто дев'ять у горах і не піде шукати тої, що заблукала?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Jeżeliby jako jedno stałoby się jakiemuś człowiekowi sto owce i zostałaby zwiedziona jedna z nich, czyż nie puści od siebie te dziewięćdziesiąt dziewięć aktywnie na wiadome góry i wyprawiwszy się szuka tę zwodzoną?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Gdyby jakiś człowiek miał sto owiec, a jedna z nich by się zbłąkała, czyż nie zostawia owych dziewięćdziesięciu dziewięciu na wyżynach i poszedłszy,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Jak postąpi ktoś, kto ma sto owiec, a jedna się zagubi? Czy nie zostawi tych dziewięćdziesięciu dziewięciu na zboczu góry i nie odejdzie, aby znaleźć zabłąkaną?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Jeśli jakiś człowiek ma sto owiec i jedna z nich się zabłąka, czy nie pozostawi na górach dziewięćdziesięciu dziewięciu i nie wyruszy na poszukiwanie tej jednej, która się zabłąkała?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się! Jeśli ktoś ma sto owiec i zgubi mu się jedna, czy nie zostawia pozostałych dziewięćdziesięciu dziewięciu i nie wyrusza szukać zagubionej?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2024-06-02T17:24:30Z</dcterms:modified>
</cp:coreProperties>
</file>