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mój Ojciec nie wystawiłby mi co najmniej dwunastu anielskich legionów, gdybym Go o to poprosił?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sądzisz, że nie mógłbym teraz prosić mego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mniemasz, że bym nie mógł teraz prosić Ojca mego, a stawiłby mi więcej niż dwanaście wojsk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mnimasz, abym nie mógł prosić ojca mego, a stawiłby mi teraz więcej niż dwanaście hufców Anjołów?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poprosić Ojca mojego, a zaraz wystawiłby Mi więcej niż dwanaście zastępów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prosić Ojca mego, a On wystawiłby mi teraz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wydaje ci się, że mógłbym wezwać na pomoc Mojego Ojca, a dałby Mi co najmniej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myślisz, że nie mógłbym poprosić mojego Ojca, aby natychmiast postawił przy Mnie więcej niż dwanaście oddziałów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poprosić swojego Ojca i zaraz postawiłby przy mnie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czy Ojciec nie przysłałby mi na pomoc co najmniej dwunastu legionów wojsk anielskich, gdybym go o to 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wezwać na pomoc mego Ojca, a dałby Mi zaraz więcej niż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гадаєш, що Я не можу вблагати мого Батька, щоб Він дав мені понад дванадцять леґіонів ангелів?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wyobrażasz sobie że nie mogę przyzwać ojca mojego, i stawi do obok z naprzeciw mi w tej chwili coś liczniejsze: dwanaście legiony aniołów?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sądzisz, że nie mógłbym teraz prosić mojego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mogę poprosić mego Ojca, a od razu da mi tu na pomoc więcej niż dwanaście armii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myślisz, ze nie mogę się zwrócić do mego Ojca, aby mi w tejże chwili dał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na moją prośbę Ojciec nie posłałby tu dwunastu oddziałów aniołów?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2024-06-01T02:02:55Z</dcterms:modified>
</cp:coreProperties>
</file>