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Kajfasza. Tam zgromadzili się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zaprowadzili go do Kajfasza, najwyższego kapłana,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pojmawszy Jezusa, wiedli go do Kaifasza, najwyższego kapłana, gdzie się byli zebrali nauczeni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poimawszy Jezusa, wiedli go do Kajfasza, nawyższego kapłana, gdzie się byli zebrali doktorowie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pochwycili Jezusa, zaprowadzili Go do najwyższego kapłana, Kajfasza,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pojmali Jezusa, przywiedli go do Kaifasza, arcykapłana, gdzie zeszli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Kajfasza, gdzie zebrali się nauczyciele Prawa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Jezusa, zaprowadzili Go do najwyższego kapłana Kajfasza. Tam zebrali się nauczyciele Pisma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związali Jezusa i poprowadzili do arcykapłana Kajfasza, gdzie byli zebrani 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ujęli Jezusa, zaprowadzili go do arcykapłana Kaifasza, gdzie zebrali się znawcy Prawa i członkowie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ujęli Jezusa, zaprowadzili Go do najwyższego kapłana Kajfasza, gdzie zebrali się nauczyciele Pisma i starsi (ludu).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схопили Ісуса, повели Його до архиєрея Каяфи, де зібралися книжники та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którzy ujęli władzą Iesusa, odprowadzili istotnie do Kaiafasa prapoczątkowego kapłana, tam gdzie pisarze i starsi zostali do razem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uchwycili Jezusa i zaprowadzili go do Kajfasza, arcykapłana, gdzie zostali zgromadzeni uczeni w Piśmie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Jeszuę, odprowadzili Go do Kajafy, kohena hagadola, gdzie zebrali się nauczyciele Tory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wzięli Jezusa pod straż, odprowadzili go do arcykapłana Kajfasza, gdzie się zebrali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Napastnicy zaprowadzili Jezusa do rezydencji Kajfasza, u którego wkrótce zebrali się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2024-05-31T23:48:08Z</dcterms:modified>
</cp:coreProperties>
</file>