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(chociaż) przychodziło wielu fałszywych świadków;* w końcu podeszli dwaj**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znaleźli, (mimo) wielu podchodzących kłamliwych świadków. Potem zaś podszedłszy, dwóch,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przychodziło wielu fałszywych świadków, niczego nie znaleziono. W końcu jednak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znaleźli. I chociaż przychodziło wielu fałszywych świadków,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A na koniec wystąpili dwaj fałszywi świadkowie;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znaleźli; i choć wiele fałszywych świadków przychodziło, przecię nie znaleźli. A na ostatek wystąpiwszy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naleźli, acz wiele fałszywych świadków przychodziło. A na koniec przyszli dwa fałszywi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występowało wielu fałszywych świadków. W końcu stanęło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chociaż przychodziło wielu fałszywych świadków. Na koniec zaś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przyszło wielu fałszywych świadków. W końcu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znaleźli, chociaż występowało wielu fałszywych świadków. W końcu przyszli dwaj,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znaleźli jednak, choć wystąpiło wielu fałszywych świadków. W końcu wyszli jacyś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nic nie ustalono, chociaż zeznawało wielu fałszywych świadków. W końcu przyszło dwóch takich,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zdobyli, chociaż zeznawało wielu fałszywych świadków. Na koniec dwaj podszedłszy (do Jezusa)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знайшли, хоч виступало багато фальшивих свідків. Нарешті, прийшло двоє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 ao w wyniku wielu przyszedłszych do istoty kłamliwych świadków. Później zaś przyszedłszy do istoty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znaleźli; i choć wielu fałszywych świadków przychodziło nie znaleźli. A na koniec, gdy wystąpili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mimo że występowało z zeznaniami wielu kłamców. W końcu jednak wystąpiło dwóch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chociaż wystąpiło wielu fałszywych świadków. Później wystąpili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wielu fałszywych zeznań nie udało się im to. W końcu znalazło się dwóch,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27:12&lt;/x&gt;; &lt;x&gt;230 35:11&lt;/x&gt;; &lt;x&gt;510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2024-06-01T06:47:03Z</dcterms:modified>
</cp:coreProperties>
</file>