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na to? Winien jest śmierci — orzekli.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A oni odpowiedzieli: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wam zda?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A oni odpowiadając, rzekli: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Oni odpowiedzieli: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sądzicie! A oni,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Odpowiedzieli: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sądzicie?”. Odpowiedzieli: „Winien jest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jest wasz wyrok?” A oni odpowiadając orzekli: „Winien jest śmierci”.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jest wasze zdanie? Odpowiedzieli: - Zasłużył na karę śmierci!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A oni odpowiedzieli: -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вам здається? Вони відповіли й сказали: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Ci zaś odróżniwszy się dla odpowiedzi rzekli: Trzymany wewnątrz śmierci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się wydaje?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wyrok?" "Winny - odrzekli. - Zasługuje 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zdanie?” Odrzekli: ”Zasługuje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2024-06-01T03:16:13Z</dcterms:modified>
</cp:coreProperties>
</file>