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wydajcie owoc godny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Przynoścież tedy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Czyńcież tedy owoc godny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godny owoc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upamiętania;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opamiętania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zatem owoc godny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Czynem dajcie dowód swego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зробіть плід, гідний каяття,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tej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skruchy;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odwróciliście się od grzechów do Boga, wydajcie owoc, który tego dowiedzie!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odpowiadający skrusze,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pokażcie poprzez wasze uczynki, że naprawdę się opamiętaliście!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2024-05-31T15:55:24Z</dcterms:modified>
</cp:coreProperties>
</file>