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3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mówił im, oto przełożony jeden przyszedłszy pokłonił się Mu mówiąc, że: ― córka ma właśnie umarła, ale przyszedłszy nałóżyłbyś ― rękę Twą na nią, i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oto przyszedł pewien przełożony (synagogi) i kłaniał się Mu,* mówiąc: Moja córka właśnie dogorywa,** ale przyjdź, połóż na nią swą rękę,*** a będzie żyła.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(gdy on) (mówił) im, oto przełożony* jeden przyszedłszy pokłonił się mu mówiąc, że: Córka ma teraz umarła. Ale przyszedłszy nałóż rękę twą na nią i będzie żyła.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przyszedł pewien przełożony synagogi, złożył Mu pokłon i powiedział: Właśnie umarła moja córka. Przyjdź jednak, połóż na nią swoją rękę, a będzie 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pewien przełożony synagogi przyszedł, oddał mu pokłon i powiedział: Moja córka dopiero co umarła, ale przyjdź i połóż na nią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do nich mówił, oto niektóry przełożony bóżnicy przyszedłszy pokłonił mu się, mówiąc: Córka moja dopiero skonała; ale pójdź, a włóż na nią rękę twoję,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do nich mówił, oto książę jedno przystąpiło i kłaniało mu się, mówiąc: Panie, córka moja dopiero skonała: ale pódź, włóż na nię rękę twoję, a 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 do nich, oto przyszedł do Niego pewien zwierzchnik [synagogi] i oddając Mu pokłon, prosił: Panie, moja córka dopiero co skonała, lecz przyjdź i połóż na nią rękę, a 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oto pewien przełożony [synagogi] przyszedł, złożył mu pokłon i rzekł: Córka moja dopiero co skonała, lecz pójdź, połóż na nią swą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mówił, podszedł do Niego pewien przełożony synagogi, złożył Mu pokłon i powiedział: Moja córka właśnie umarła, przyjdź jednak, połóż na nią rękę, a wróci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przyszedł pewien dostojnik. Pokłonił się Mu i prosił: „Przed chwilą skonała moja córka. Jednak przyjdź i połóż na nią rękę, a ożyje”.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im to mówił, podszedł pewien dostojnik, kłaniał się przed Nim i prosił: „Moja córka przed chwilą umarła, ale przyjdź i połóż na niej swoją rękę, a będzie żyć”.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do nich mówił, wszedł pewien zwierzchnik synagogi, pokłonił się przed nim aż do ziemi i powiedział: - Moja córka przed chwilą umarła, ale przyjdź połóż na nią rękę, a wróci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im mówił, jakiś przełożony synagogi przyszedł i padł przed Nim na twarz, mówiąc: - Moja córka właśnie skonała, ale połóż na nią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це казав їм, приступив один начальник, уклонився і сказав Йому: Моя дочка щойно померла; прийди ж поклади на неї Свою руку, і вона оживе.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te właśnie jego gadającego im, zobacz do tamtego miejsca - oto prapoczątkowy jeden przyszedłszy składał hołd do istoty jemu powiadając że: Córka moja w tej chwili dokonała życia, ale przyszedłszy nałóż na dodatek rękę swoją aktywnie na nią i będzie żyła organicznie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do nich mówił, oto przyszedł pewien przełożony i oddał mu pokłon, mówiąc: Moja córka właśnie umarła; ale pójdź, włóż na nią twoją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przyszedł pewien urzędnik, ukląkł przed Nim i powiedział: Moja córka umarła przed chwilą. Ale jeśli przyjdziesz i położysz na niej rękę, będzie żyć".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o tym mówił, oto pewien władca, podszedłszy, zaczął składaj mu hołd i powiedział: ”Moja córka chyba już umarła, ale przyjdź i włóż na nią swą rękę, a ożyje”.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o tym mówił, podszedł do Niego przełożony miejscowej synagogi. Pokłonił się i powiedział: —Przed chwilą zmarła moja córeczka. Ale jeśli przyjdziesz i dotkniesz jej, ożyje.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dogorywa, ἐτελεύτησεν, idiom, euf.: dobiega końca.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8:3&lt;/x&gt;; &lt;x&gt;480 6:5&lt;/x&gt;; &lt;x&gt;480 7:32&lt;/x&gt;; &lt;x&gt;480 8:23&lt;/x&gt;; &lt;x&gt;490 13:13&lt;/x&gt;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Synagogi.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2024-05-29T03:55:04Z</dcterms:modified>
</cp:coreProperties>
</file>