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uczniowie znów Go o to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zaś uczniowie jego o toż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zasię uczniowie jego o tymże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raz jeszcze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pytali go uczniowie znowu o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ponownie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ponownie uczniowie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uczniowie pytali Go o to jeszcze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domu uczniowie jeszcze raz wrócili do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znowu Go o to 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Удома учні знову розпитували Його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domostwa na powrót uczniowie około tego właśnie nadto wzywali do uwyraźnienia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domu,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byli w domu, talmidim zapytali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był w domu, uczniowie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znalazł się z uczniami w domu, ci powrócili do tego tematu.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2024-06-04T02:14:50Z</dcterms:modified>
</cp:coreProperties>
</file>