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Co wam rozkazał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wam nakazał Mojżesz?”.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Moyzesz?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вам заповів Мойсей?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im: Co wam wkazał Moyses?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"Co nakazał wam Mosze?".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na ten temat powiedział Mojżesz?—spytał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2024-05-31T17:12:51Z</dcterms:modified>
</cp:coreProperties>
</file>