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2"/>
        <w:gridCol w:w="50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zaś w łonie mającym i karmiącym piersią w te 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zaś brzemiennym* oraz karmiącym w tych dniach.**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zaś w łonie mającym i karmiącym piersią w owe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zaś w łonie mającym i karmiącym piersią w te 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Najtrudniej będzie w tym czasie kobietom w ciąży i karmiącym matkom.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biada brzemiennym i karmiącym w tych dniach!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biada brzemiennym i piersiami karmiącym w one dni!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biada brzemiennym i karmiącym w one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zaś brzemiennym i karmiącym w owe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też kobietom brzemiennym i karmiącym w owych dniach.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najtrudniej będzie kobietom ciężarnym i karmiącym.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 te dni kobietom w ciąży i karmiącym.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brzemiennym i karmiącym w te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Najgorzej będzie wtedy kobietom w ciąży i tym, które karmią.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biada brzemiennym i karmiącym w owe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Горе ж у тих днях буде вагітним і тим, що годують грудьми.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zaś tym samicom wewnątrz w brzuchu mającym i tym dającym ssać w owych dniach.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biada brzemiennym i ssącym w owe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straszliwy będzie to czas dla ciężarnych kobiet i matek karmiących!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kobietom brzemiennym i karmiącym piersią w owe dni!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Ciężko będzie wtedy kobietom w ciąży i matkom karmiącym niemowlęta.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brzemiennym, ἐν γαστρὶ ἐχούσαις, idiom: mającym w brzuchu.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23:29&lt;/x&gt;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2024-06-01T23:35:39Z</dcterms:modified>
</cp:coreProperties>
</file>