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4"/>
        <w:gridCol w:w="3076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zaś aby nie stałaby się ucieczka wasza zimą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też, aby nie stało się to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 zaś, żeby nie stało się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zaś aby nie stałaby się ucieczka wasza zimą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też, aby nie stało się to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więc, aby wasza ucieczka nie wypadła w 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módlcie się, aby uciekanie wasze nie było w 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módlcie się, aby nie było 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módlcie się, żeby nie wypadło to w 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 tylko, aby to nie wypadło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aby to nie nastąpiło w 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także, aby to nie wypadło w 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się, aby to nie nadeszło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się, aby to się nie stało zimą,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módlcie się, aby to nie stało się w zimie,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Моліться ж, щоб [ваша втеча] не була зимою,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Módlcie się zaś aby nie stałoby się od, w czasie burzliwej pogody.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módlcie się, aby wasze schronienie nie było podczas zawieruchy.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aby się to nie wydarzyło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żeby to nie nastąpiło w porze zimowej;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żeby wasza ucieczka nie wypadła zimą.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2024-06-01T21:12:22Z</dcterms:modified>
</cp:coreProperties>
</file>