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amen mówię wam że są jacyś tu ze stojących którzy nie skosztowaliby śmierci aż kiedykolwiek zobaczyliby Królestwo Boga przychodzące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(dalej): Zapewniam was, niektórzy z tych, którzy tu stoją, nie zasmakują śmierci,* aż zobaczą Królestwo Boże** przybyłe w mocy.***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są niektórzy tu (ze) Stojących, którzy nie skosztują śmierci, aż zobaczą królestwo Boga przybyłe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amen mówię wam że są jacyś tu (ze) stojących którzy nie skosztowaliby śmierci aż (kiedy)kolwiek zobaczyliby Królestwo Boga przychodzące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jeszcze: Zapewniam was, że stoją pośród was tacy, którzy zanim zaznają śmierci, na pewno zobaczą Królestwo Boże w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Zaprawdę powiadam wam, że niektórzy z tych, co tu stoją, nie zakosztują śmierci, aż ujrzą królestwo Boże przychodzące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są niektórzy z tych, co tu stoją, którzy nie ukuszą śmierci, ażby ujrzeli, że królestwo Boże przyszło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 dniach wziął Jezus Piotra i Jakuba, i Jana i wwiódł je na górę wysoką same osobno, i przemienił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także: Zaprawdę, powiadam wam: Niektórzy z tych, co tu stoją, nie zaznają śmierci, aż ujrzą królestwo Boże przychodzące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Niektórzy z tych, co tu stoją, nie zaznają śmierci, zanim nie ujrzą Królestwa Bożego, nadchodzącego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Zapewniam was,że niektórzy ze stojących tutaj nie doświadczą śmierci, dopóki nie zobaczą Królestwa Boga przychodzącego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im: „Zapewniam was: Niektórzy z was nie umrą, dopóki nie zobaczą królestwa Bożego przychodzącego z mocą”.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„Oświadczam wam, że wśród znajdujących się tutaj są tacy, którzy śmierci nie zaznają, aż zobaczą królestwo Boże, przybyłe w mocy”.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iż są niektórzy z tych co tu stoją, którzy nie ukuszą śmierci, ażby ujźrzeli ono Królestwo Boże które przyszło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Zaprawdę powiadam wam: Są wśród obecnych tutaj tacy, którzy nie umrą, aż nie ujrzą królestwa Bożego przychodzącego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 - деякі з тих, що стоять тут, не зазнають смерті, доки не побачать Божого Царства що прийшло в могутності.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Istotne powiadam wam, że są jakościowo niektórzy bezpośrednio tutaj z wiadomych od przeszłości stale stojących, tacy którzy żadną metodą nie zasmakowaliby śmierci aż by ujrzeliby wiadomą królewską władzę wiadomego boga od przeszłości przychodzącą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im mówił: Zaprawdę, powiadam wam, że są niektórzy z tutaj stojących, którzy nie zakosztują śmierci, aż zobaczą przybyłe w mocy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"Tak! - mówił dalej. - Powiadam wam, że stoją tutaj ludzie, którzy nie doznają śmierci, aż ujrzą Królestwo Boże przychodzące z mocą!"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nich: ”Zaprawdę wam mówię: Wśród stojących tutaj są tacy, którzy na pewno nie zakosztują śmierci, dopóki wpierw nie ujrzą królestwa Bożego już przybyłego w mocy”.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Niektórzy z obecnych tu—mówił dalej do uczniów—jeszcze za swojego życia ujrzą potęgę nadchodzącego królestwa Bożego!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13:30&lt;/x&gt;; &lt;x&gt;500 8:52&lt;/x&gt;; &lt;x&gt;650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&lt;x&gt;480 4:26&lt;/x&gt;; &lt;x&gt;490 22:18&lt;/x&gt;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24:30&lt;/x&gt;; &lt;x&gt;480 13:26&lt;/x&gt;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2024-05-29T06:17:00Z</dcterms:modified>
</cp:coreProperties>
</file>