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06"/>
        <w:gridCol w:w="57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cały tłum zobaczywszy Go zostali zdziwieni i podbiegając pozdrawiali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zaraz, gdy cały tłum Go zobaczył, (ludzi) ogarnęło zdziwienie, tak że przybiegli i zaczęli Go witać.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cały tłum, zobaczywszy go, popadli w zachwyt* i podbiegając pozdrawiali go.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cały tłum zobaczywszy Go zostali zdziwieni i podbiegając pozdrawiali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Ludzie, kiedy Go zobaczyli, zdziwili się, po czym przybiegli i zaczęli Go witać.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ludzie, gdy tylko go zobaczyli, zdumieli się i przybiegłszy, witali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wnetże lud wszystek ujrzawszy go, polękali się, i zbieżawszy się, przywitali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pytał ich: O co się gadacie między sobą?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Go zobaczyli, zaraz podziw ogarnął cały tłum i przybiegając, witali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wnet wszystek lud, ujrzawszy go, zdumiał się, i przybiegłszy, witał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zobaczyli Jezusa, poruszenie ogarnęło wszystkich i biegnąc do Niego, pozdrawiali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też, gdy ludzie Go zobaczyli, pełni podziwu biegli do Niego i pozdrawiali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tylko ten cały tłum dostrzegł Go, zaraz jakimś porywem zostali dotknięci i przybiegając witali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tylko ludzie dostrzegli Jezusa, w wielkim podnieceniu przybiegli i zaczęli go witać.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zaraz, kiedy Go zobaczono, cały tłum ogarnęło podniecenie. I kiedy przybiegli, pozdrawali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Негайно ця людність, побачивши Його, здивувалася і, підбігши, вітала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prosto potem wszystek tłum ujrzawszy go zostali spowodowani do wyrażenia zdziwienia i przybiegając do istoty uprzejmie przyjmowali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gdy go zobaczyli, zaraz został zdumiony cały tłum oraz witali go, podbiegając.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tylko tłum Go ujrzał, zdziwili się i pobiegli Go powitać.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cały tłum, gdy tylko go ujrzał, był oszołomiony, i pobiegłszy do niego, zaczął go pozdrawiać.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Ludzie, uradowani widokiem Jezusa, przybiegli Go powitać.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Przelękli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2024-05-29T06:58:14Z</dcterms:modified>
</cp:coreProperties>
</file>