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9"/>
        <w:gridCol w:w="5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Piotr Panie do nas przykład ten mówisz czy i do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zapytał: Panie, czy do nas mówisz tę przypowieść, czy też do wszystkich?*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Piotr: Panie, do nas przykład ten mówisz, czy i do wszystkich?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Piotr Panie do nas przykład ten mówisz czy i do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zapytał: Panie, czy do nas kierujesz tę przypowieść, czy też do wszystkich?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go zapytał: Panie, czy tę przypowieść mówisz do nas, czy też do wszystkich?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Piotr: Panie! do nasże mówisz to podobieństwo, czyli do wszystkich?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Piotr: Panie, do nasże mówisz to podobieństwo czyli do wszytkich?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zapytał: Panie, czy do nas mówisz tę przypowieść, czy też do wszystkich?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rzekł: Panie, czy do nas mówisz w tym podobieństwie, czy też do wszystkich?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zapytał: Panie, czy do nas mówisz tę przypowieść, czy też do wszystkich?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zapytał: „Panie, czy mówisz tę przypowieść do nas, czy do wszystkich?”.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Odezwał się Piotr: „Panie, czy tylko dla nas tę przypowieść mówisz, czy także dla wszystkich?”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odezwał się Piotr: - Panie, czy ta opowieść dotyczy tylko nas, czy wszystkich?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Panie - zapytał Piotr - czy ta przypowieść jest dla nas, czy też dla wszystkich?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Озвався Петро: Господи, чи цю притчу розповідаєш лише нам, чи всім?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Petros: Utwierdzający panie, istotnie do nas porównanie to właśnie powiadasz albo czy i istotnie do wszystkich?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mu powiedział: Panie, do nas mówisz to podobieństwo, czy też do wszystkich?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powiedział: "Panie, czy mówisz tę przypowieść tylko ze względu na nas, czy ze względu na wszystkich?".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rzekł: ”Panie, czy kierujesz ten przykład do nas, czy też do wszystkich?”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—Panie—zapytał Piotr—czy tę opowieść kierujesz tylko do nas, czy do wszystkich?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2024-06-02T06:38:08Z</dcterms:modified>
</cp:coreProperties>
</file>