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przykład idziesz ze swym oskarżycielem do sądu, już w drodze dołóż starań, by dojść z nim do ugody. Nie chciej, aby cię oskarżyciel postawił przed sędzią, sędzia oddał komornikowi, a komornik osadził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idziesz ze swoim przeciwnikiem do urzędnika, staraj się w drodze dojść z nim do zgody, aby cię nie zaciągnął przed sędziego, a sędzia przekazałby cię strażnikowi, a strażnik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idziesz z przeciwnikiem swoim przed urząd, starajże się w drodze, abyś był wolen, by cię snać nie pociągnął przed sędziego, a sędzia by cię podał ceklarzowi, a ceklarz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idziesz z twym przeciwnikiem do przełożonego, starajże się w drodze, jakobyś był wolen od niego: by cię snadź nie pociągnął przed sędziego, a sędzia by cię podał wycięgaczowi, a wycięgacz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do sprawującego władzę ze swym przeciwnikiem, staraj się w drodze dojść z nim do zgody, by cię nie zaciągnął do sędziego; a sędzia przekazałby cię dozorcy, dozorca zaś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idziesz ze swoim przeciwnikiem do urzędnika, staraj się załatwić z nim sprawę w drodze, aby cię nie zaciągnął przed sędziego, a sędzia oddałby cię strażnikowi, a strażnik wrzuciłby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ze swoim przeciwnikiem do urzędnika, staraj się jeszcze w drodze z nim pojednać, aby cię nie pociągnął do sędziego, sędzia nie przekazał strażnikowi, a strażnik nie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ze swoim przeciwnikiem do urzędnika, postaraj się już w drodze zawrzeć z nim ugodę, aby cię nie zaprowadził do sędziego. Bo sędzia wyda cię strażnikowi, a strażnik zamknie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ze swoim przeciwnikiem idziesz do rządcy, dołóż starań w czasie drogi, aby dojść z nim do zgody, żeby cię nie pociągnął przed sędziego, bo sędzia odda cię egzekutorowi prawa, a egzekutor wsadzi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idziesz ze swoim wierzycielem do sądu. staraj się z nim pojednać jeszcze po drodze, żeby cię nie doprowadził do sędziego, bo sędzia odda cię w ręce straży i pójdziesz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 twoim przeciwnikiem do sądu, staraj się w drodze dojść z nim do zgody, aby cię nie zawlókł do sędziego, a sędzia nie oddał cię dozorcy, a dozorca osadziłby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prowadzisz się pod zwierzchnictwem wspólnie z przeciwnikiem w procesie sądowym twoim aktywnie na naczelnego z racji swej prapoczątkowości, w tej drodze daj zapłatę za działanie aby być uwolnionym przez odmianę od niego, żeby kiedyś nie powlókłby na dół cię istotnie do rozstrzygacza, i rozstrzygacz cię przekaże praktykowi, i praktyk cię rzuci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do przełożonego ze swoim przeciwnikiem, ponieś trud w drodze, aby się od niego uwolnić, by cię nie zaciągnął do sędziego; bowiem sędzia wyda cię wykonawcy, a wykonawca wrzuci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wniesie przeciwko wam sprawę do sądu, starajcie się za wszelką cenę wpierw się z nim dogadać, bo inaczej poda sprawę do sądu, a sędzia wyda was woźnemu, woźny zaś wtrąci was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 idziesz do władcy ze swym przeciwnikiem, z którym się prawujesz, staraj się, będąc jeszcze w drodze, uśmierzyć spór z nim, żeby cię czasem nie zaciągnął przed sędziego, sędzia zaś przekazałby cię urzędnikowi sądowemu, a urzędnik sądowy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drodze do sądu spotkasz się ze swoim oskarżycielem, staraj się załatwić sprawę polubownie. W przeciwnym bowiem razie, sędzia skaże cię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2024-06-02T12:05:17Z</dcterms:modified>
</cp:coreProperties>
</file>